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tblpYSpec="top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9576"/>
      </w:tblGrid>
      <w:tr w:rsidR="004568C7">
        <w:tc>
          <w:tcPr>
            <w:tcW w:w="9576" w:type="dxa"/>
          </w:tcPr>
          <w:p w:rsidR="004568C7" w:rsidRDefault="004568C7">
            <w:pPr>
              <w:pStyle w:val="HeaderFirstPage"/>
              <w:pBdr>
                <w:bottom w:val="none" w:sz="0" w:space="0" w:color="auto"/>
              </w:pBdr>
              <w:spacing w:after="0" w:line="240" w:lineRule="auto"/>
              <w:rPr>
                <w:color w:val="9FB8CD" w:themeColor="accent2"/>
              </w:rPr>
            </w:pPr>
          </w:p>
        </w:tc>
      </w:tr>
    </w:tbl>
    <w:sdt>
      <w:sdtPr>
        <w:alias w:val="Resume Name"/>
        <w:tag w:val="Resume Name"/>
        <w:id w:val="2142538285"/>
        <w:placeholder>
          <w:docPart w:val="100C2EAC894A4B03AE1005790712DE94"/>
        </w:placeholder>
        <w:docPartList>
          <w:docPartGallery w:val="Quick Parts"/>
          <w:docPartCategory w:val=" Resume Name"/>
        </w:docPartList>
      </w:sdtPr>
      <w:sdtEndPr/>
      <w:sdtContent>
        <w:p w:rsidR="004568C7" w:rsidRDefault="004568C7">
          <w:pPr>
            <w:pStyle w:val="NoSpacing"/>
          </w:pPr>
        </w:p>
        <w:tbl>
          <w:tblPr>
            <w:tblW w:w="5000" w:type="pct"/>
            <w:jc w:val="center"/>
            <w:tblBorders>
              <w:top w:val="single" w:sz="6" w:space="0" w:color="9FB8CD" w:themeColor="accent2"/>
              <w:left w:val="single" w:sz="6" w:space="0" w:color="9FB8CD" w:themeColor="accent2"/>
              <w:bottom w:val="single" w:sz="6" w:space="0" w:color="9FB8CD" w:themeColor="accent2"/>
              <w:right w:val="single" w:sz="6" w:space="0" w:color="9FB8CD" w:themeColor="accent2"/>
              <w:insideH w:val="single" w:sz="6" w:space="0" w:color="9FB8CD" w:themeColor="accent2"/>
              <w:insideV w:val="single" w:sz="6" w:space="0" w:color="9FB8CD" w:themeColor="accent2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65"/>
            <w:gridCol w:w="9363"/>
          </w:tblGrid>
          <w:tr w:rsidR="004568C7">
            <w:trPr>
              <w:jc w:val="center"/>
            </w:trPr>
            <w:tc>
              <w:tcPr>
                <w:tcW w:w="365" w:type="dxa"/>
                <w:shd w:val="clear" w:color="auto" w:fill="9FB8CD" w:themeFill="accent2"/>
              </w:tcPr>
              <w:p w:rsidR="004568C7" w:rsidRDefault="004568C7">
                <w:pPr>
                  <w:spacing w:after="0" w:line="240" w:lineRule="auto"/>
                </w:pPr>
              </w:p>
            </w:tc>
            <w:tc>
              <w:tcPr>
                <w:tcW w:w="9363" w:type="dxa"/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 w:rsidR="004568C7" w:rsidRDefault="00113DC0">
                <w:pPr>
                  <w:pStyle w:val="PersonalName"/>
                </w:pPr>
                <w:r>
                  <w:rPr>
                    <w:color w:val="628BAD" w:themeColor="accent2" w:themeShade="BF"/>
                    <w:spacing w:val="10"/>
                  </w:rPr>
                  <w:sym w:font="Wingdings 3" w:char="F07D"/>
                </w:r>
                <w:sdt>
                  <w:sdtPr>
                    <w:id w:val="10979384"/>
                    <w:placeholder>
                      <w:docPart w:val="B7FA6385C5BC486B915D36483EA88F0E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>
                      <w:t>Vesa Tevaga</w:t>
                    </w:r>
                  </w:sdtContent>
                </w:sdt>
              </w:p>
              <w:p w:rsidR="004568C7" w:rsidRPr="00113DC0" w:rsidRDefault="00113DC0">
                <w:pPr>
                  <w:pStyle w:val="AddressText"/>
                  <w:spacing w:line="240" w:lineRule="auto"/>
                  <w:rPr>
                    <w:b/>
                    <w:color w:val="000000" w:themeColor="text1"/>
                    <w14:shadow w14:blurRad="50800" w14:dist="0" w14:dir="0" w14:sx="100000" w14:sy="100000" w14:kx="0" w14:ky="0" w14:algn="tl">
                      <w14:srgbClr w14:val="000000"/>
                    </w14:shadow>
                    <w14:textOutline w14:w="8890" w14:cap="flat" w14:cmpd="sng" w14:algn="ctr">
                      <w14:solidFill>
                        <w14:srgbClr w14:val="FFFFFF"/>
                      </w14:solidFill>
                      <w14:prstDash w14:val="solid"/>
                      <w14:miter w14:lim="0"/>
                    </w14:textOutline>
                  </w:rPr>
                </w:pPr>
                <w:r w:rsidRPr="00113DC0">
                  <w:rPr>
                    <w:b/>
                    <w:color w:val="000000" w:themeColor="text1"/>
                    <w14:shadow w14:blurRad="50800" w14:dist="0" w14:dir="0" w14:sx="100000" w14:sy="100000" w14:kx="0" w14:ky="0" w14:algn="tl">
                      <w14:srgbClr w14:val="000000"/>
                    </w14:shadow>
                    <w14:textOutline w14:w="8890" w14:cap="flat" w14:cmpd="sng" w14:algn="ctr">
                      <w14:solidFill>
                        <w14:srgbClr w14:val="FFFFFF"/>
                      </w14:solidFill>
                      <w14:prstDash w14:val="solid"/>
                      <w14:miter w14:lim="0"/>
                    </w14:textOutline>
                  </w:rPr>
                  <w:t xml:space="preserve">3828 </w:t>
                </w:r>
                <w:proofErr w:type="spellStart"/>
                <w:r w:rsidRPr="00113DC0">
                  <w:rPr>
                    <w:b/>
                    <w:color w:val="000000" w:themeColor="text1"/>
                    <w14:shadow w14:blurRad="50800" w14:dist="0" w14:dir="0" w14:sx="100000" w14:sy="100000" w14:kx="0" w14:ky="0" w14:algn="tl">
                      <w14:srgbClr w14:val="000000"/>
                    </w14:shadow>
                    <w14:textOutline w14:w="8890" w14:cap="flat" w14:cmpd="sng" w14:algn="ctr">
                      <w14:solidFill>
                        <w14:srgbClr w14:val="FFFFFF"/>
                      </w14:solidFill>
                      <w14:prstDash w14:val="solid"/>
                      <w14:miter w14:lim="0"/>
                    </w14:textOutline>
                  </w:rPr>
                  <w:t>Praire</w:t>
                </w:r>
                <w:proofErr w:type="spellEnd"/>
                <w:r w:rsidRPr="00113DC0">
                  <w:rPr>
                    <w:b/>
                    <w:color w:val="000000" w:themeColor="text1"/>
                    <w14:shadow w14:blurRad="50800" w14:dist="0" w14:dir="0" w14:sx="100000" w14:sy="100000" w14:kx="0" w14:ky="0" w14:algn="tl">
                      <w14:srgbClr w14:val="000000"/>
                    </w14:shadow>
                    <w14:textOutline w14:w="8890" w14:cap="flat" w14:cmpd="sng" w14:algn="ctr">
                      <w14:solidFill>
                        <w14:srgbClr w14:val="FFFFFF"/>
                      </w14:solidFill>
                      <w14:prstDash w14:val="solid"/>
                      <w14:miter w14:lim="0"/>
                    </w14:textOutline>
                  </w:rPr>
                  <w:t xml:space="preserve"> Dunes Drive Apt. 17A</w:t>
                </w:r>
              </w:p>
              <w:p w:rsidR="004568C7" w:rsidRPr="00113DC0" w:rsidRDefault="00113DC0">
                <w:pPr>
                  <w:pStyle w:val="AddressText"/>
                  <w:spacing w:line="240" w:lineRule="auto"/>
                  <w:rPr>
                    <w:b/>
                    <w:color w:val="000000" w:themeColor="text1"/>
                    <w14:shadow w14:blurRad="50800" w14:dist="0" w14:dir="0" w14:sx="100000" w14:sy="100000" w14:kx="0" w14:ky="0" w14:algn="tl">
                      <w14:srgbClr w14:val="000000"/>
                    </w14:shadow>
                    <w14:textOutline w14:w="8890" w14:cap="flat" w14:cmpd="sng" w14:algn="ctr">
                      <w14:solidFill>
                        <w14:srgbClr w14:val="FFFFFF"/>
                      </w14:solidFill>
                      <w14:prstDash w14:val="solid"/>
                      <w14:miter w14:lim="0"/>
                    </w14:textOutline>
                  </w:rPr>
                </w:pPr>
                <w:r w:rsidRPr="00113DC0">
                  <w:rPr>
                    <w:b/>
                    <w:color w:val="000000" w:themeColor="text1"/>
                    <w14:shadow w14:blurRad="50800" w14:dist="0" w14:dir="0" w14:sx="100000" w14:sy="100000" w14:kx="0" w14:ky="0" w14:algn="tl">
                      <w14:srgbClr w14:val="000000"/>
                    </w14:shadow>
                    <w14:textOutline w14:w="8890" w14:cap="flat" w14:cmpd="sng" w14:algn="ctr">
                      <w14:solidFill>
                        <w14:srgbClr w14:val="FFFFFF"/>
                      </w14:solidFill>
                      <w14:prstDash w14:val="solid"/>
                      <w14:miter w14:lim="0"/>
                    </w14:textOutline>
                  </w:rPr>
                  <w:t>Phone: (801-696-8794</w:t>
                </w:r>
              </w:p>
              <w:p w:rsidR="004568C7" w:rsidRPr="00113DC0" w:rsidRDefault="00113DC0">
                <w:pPr>
                  <w:pStyle w:val="AddressText"/>
                  <w:spacing w:line="240" w:lineRule="auto"/>
                  <w:rPr>
                    <w:b/>
                    <w:color w:val="000000" w:themeColor="text1"/>
                    <w14:shadow w14:blurRad="50800" w14:dist="0" w14:dir="0" w14:sx="100000" w14:sy="100000" w14:kx="0" w14:ky="0" w14:algn="tl">
                      <w14:srgbClr w14:val="000000"/>
                    </w14:shadow>
                    <w14:textOutline w14:w="8890" w14:cap="flat" w14:cmpd="sng" w14:algn="ctr">
                      <w14:solidFill>
                        <w14:srgbClr w14:val="FFFFFF"/>
                      </w14:solidFill>
                      <w14:prstDash w14:val="solid"/>
                      <w14:miter w14:lim="0"/>
                    </w14:textOutline>
                  </w:rPr>
                </w:pPr>
                <w:r w:rsidRPr="00113DC0">
                  <w:rPr>
                    <w:b/>
                    <w:color w:val="000000" w:themeColor="text1"/>
                    <w14:shadow w14:blurRad="50800" w14:dist="0" w14:dir="0" w14:sx="100000" w14:sy="100000" w14:kx="0" w14:ky="0" w14:algn="tl">
                      <w14:srgbClr w14:val="000000"/>
                    </w14:shadow>
                    <w14:textOutline w14:w="8890" w14:cap="flat" w14:cmpd="sng" w14:algn="ctr">
                      <w14:solidFill>
                        <w14:srgbClr w14:val="FFFFFF"/>
                      </w14:solidFill>
                      <w14:prstDash w14:val="solid"/>
                      <w14:miter w14:lim="0"/>
                    </w14:textOutline>
                  </w:rPr>
                  <w:t>E-mail: kstevaga@hotmail.com</w:t>
                </w:r>
              </w:p>
              <w:p w:rsidR="004568C7" w:rsidRDefault="004568C7">
                <w:pPr>
                  <w:pStyle w:val="AddressText"/>
                  <w:spacing w:line="240" w:lineRule="auto"/>
                  <w:rPr>
                    <w:sz w:val="24"/>
                  </w:rPr>
                </w:pPr>
              </w:p>
            </w:tc>
          </w:tr>
        </w:tbl>
        <w:p w:rsidR="004568C7" w:rsidRDefault="00113DC0">
          <w:pPr>
            <w:pStyle w:val="NoSpacing"/>
          </w:pPr>
        </w:p>
      </w:sdtContent>
    </w:sdt>
    <w:p w:rsidR="004568C7" w:rsidRDefault="004568C7">
      <w:pPr>
        <w:pStyle w:val="NoSpacing"/>
      </w:pPr>
    </w:p>
    <w:tbl>
      <w:tblPr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9363"/>
      </w:tblGrid>
      <w:tr w:rsidR="004568C7">
        <w:trPr>
          <w:jc w:val="center"/>
        </w:trPr>
        <w:tc>
          <w:tcPr>
            <w:tcW w:w="365" w:type="dxa"/>
            <w:shd w:val="clear" w:color="auto" w:fill="AAB0C7" w:themeFill="accent1" w:themeFillTint="99"/>
          </w:tcPr>
          <w:p w:rsidR="004568C7" w:rsidRDefault="004568C7">
            <w:pPr>
              <w:spacing w:after="0" w:line="240" w:lineRule="auto"/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4568C7" w:rsidRPr="00113DC0" w:rsidRDefault="00113DC0">
            <w:pPr>
              <w:pStyle w:val="Section"/>
              <w:rPr>
                <w:color w:val="000000" w:themeColor="text1"/>
              </w:rPr>
            </w:pPr>
            <w:r w:rsidRPr="00113DC0">
              <w:rPr>
                <w:color w:val="000000" w:themeColor="text1"/>
              </w:rPr>
              <w:t>Objectives</w:t>
            </w:r>
          </w:p>
          <w:p w:rsidR="004568C7" w:rsidRDefault="00113DC0">
            <w:pPr>
              <w:pStyle w:val="SubsectionText"/>
            </w:pPr>
            <w:r>
              <w:t>I want to get into to screenwriting and to get there I feel that getting a job will get me to communicate more and better for it.</w:t>
            </w:r>
          </w:p>
          <w:p w:rsidR="004568C7" w:rsidRPr="00113DC0" w:rsidRDefault="00113DC0">
            <w:pPr>
              <w:pStyle w:val="Section"/>
              <w:rPr>
                <w:color w:val="000000" w:themeColor="text1"/>
              </w:rPr>
            </w:pPr>
            <w:r w:rsidRPr="00113DC0">
              <w:rPr>
                <w:color w:val="000000" w:themeColor="text1"/>
              </w:rPr>
              <w:t>Education</w:t>
            </w:r>
          </w:p>
          <w:p w:rsidR="004568C7" w:rsidRPr="00113DC0" w:rsidRDefault="00113DC0">
            <w:pPr>
              <w:pStyle w:val="Subsection"/>
              <w:spacing w:after="0"/>
              <w:rPr>
                <w:b w:val="0"/>
                <w:color w:val="000000" w:themeColor="text1"/>
              </w:rPr>
            </w:pPr>
            <w:r w:rsidRPr="00113DC0">
              <w:rPr>
                <w:color w:val="000000" w:themeColor="text1"/>
              </w:rPr>
              <w:t>Still in school.</w:t>
            </w:r>
            <w:r w:rsidRPr="00113DC0">
              <w:rPr>
                <w:b w:val="0"/>
                <w:color w:val="000000" w:themeColor="text1"/>
              </w:rPr>
              <w:t xml:space="preserve"> (Class of 2016</w:t>
            </w:r>
            <w:r w:rsidRPr="00113DC0">
              <w:rPr>
                <w:b w:val="0"/>
                <w:color w:val="000000" w:themeColor="text1"/>
              </w:rPr>
              <w:t>)</w:t>
            </w:r>
            <w:bookmarkStart w:id="0" w:name="_GoBack"/>
            <w:bookmarkEnd w:id="0"/>
          </w:p>
          <w:p w:rsidR="004568C7" w:rsidRDefault="00113DC0">
            <w:pPr>
              <w:pStyle w:val="ListBullet"/>
              <w:numPr>
                <w:ilvl w:val="0"/>
                <w:numId w:val="1"/>
              </w:numPr>
              <w:spacing w:after="0" w:line="240" w:lineRule="auto"/>
            </w:pPr>
            <w:r>
              <w:t>9</w:t>
            </w:r>
            <w:r w:rsidRPr="00113DC0">
              <w:rPr>
                <w:vertAlign w:val="superscript"/>
              </w:rPr>
              <w:t>th</w:t>
            </w:r>
            <w:r>
              <w:t xml:space="preserve"> grade wildcat of the quarter</w:t>
            </w:r>
          </w:p>
          <w:p w:rsidR="00113DC0" w:rsidRDefault="00113DC0">
            <w:pPr>
              <w:pStyle w:val="ListBullet"/>
              <w:numPr>
                <w:ilvl w:val="0"/>
                <w:numId w:val="1"/>
              </w:numPr>
              <w:spacing w:after="0" w:line="240" w:lineRule="auto"/>
            </w:pPr>
            <w:r>
              <w:t>West Jordan Rugby (2014)</w:t>
            </w:r>
          </w:p>
          <w:p w:rsidR="00113DC0" w:rsidRDefault="00113DC0">
            <w:pPr>
              <w:pStyle w:val="ListBullet"/>
              <w:numPr>
                <w:ilvl w:val="0"/>
                <w:numId w:val="1"/>
              </w:numPr>
              <w:spacing w:after="0" w:line="240" w:lineRule="auto"/>
            </w:pPr>
            <w:r>
              <w:t>Kearns Rugby(2013)</w:t>
            </w:r>
          </w:p>
          <w:p w:rsidR="00113DC0" w:rsidRDefault="00113DC0" w:rsidP="00113DC0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/>
            </w:pPr>
          </w:p>
          <w:p w:rsidR="004568C7" w:rsidRPr="00113DC0" w:rsidRDefault="00113DC0">
            <w:pPr>
              <w:pStyle w:val="Section"/>
              <w:rPr>
                <w:color w:val="000000" w:themeColor="text1"/>
              </w:rPr>
            </w:pPr>
            <w:r w:rsidRPr="00113DC0">
              <w:rPr>
                <w:color w:val="000000" w:themeColor="text1"/>
              </w:rPr>
              <w:t>Skills</w:t>
            </w:r>
          </w:p>
          <w:p w:rsidR="004568C7" w:rsidRDefault="00113DC0">
            <w:pPr>
              <w:pStyle w:val="ListBullet"/>
            </w:pPr>
            <w:r>
              <w:t>I am reliable and can get things done. I can talk to anyone and I can involve everyone around me.</w:t>
            </w:r>
          </w:p>
          <w:p w:rsidR="004568C7" w:rsidRDefault="004568C7">
            <w:pPr>
              <w:pStyle w:val="ListBullet"/>
              <w:numPr>
                <w:ilvl w:val="0"/>
                <w:numId w:val="0"/>
              </w:numPr>
              <w:spacing w:after="0" w:line="240" w:lineRule="auto"/>
            </w:pPr>
          </w:p>
        </w:tc>
      </w:tr>
    </w:tbl>
    <w:tbl>
      <w:tblPr>
        <w:tblpPr w:leftFromText="187" w:rightFromText="187" w:tblpYSpec="bottom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568C7">
        <w:trPr>
          <w:trHeight w:val="576"/>
        </w:trPr>
        <w:tc>
          <w:tcPr>
            <w:tcW w:w="9576" w:type="dxa"/>
          </w:tcPr>
          <w:p w:rsidR="004568C7" w:rsidRDefault="004568C7">
            <w:pPr>
              <w:spacing w:after="0" w:line="240" w:lineRule="auto"/>
            </w:pPr>
          </w:p>
        </w:tc>
      </w:tr>
    </w:tbl>
    <w:p w:rsidR="004568C7" w:rsidRDefault="004568C7"/>
    <w:p w:rsidR="004568C7" w:rsidRDefault="004568C7"/>
    <w:sectPr w:rsidR="004568C7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DC0" w:rsidRDefault="00113DC0">
      <w:pPr>
        <w:spacing w:after="0" w:line="240" w:lineRule="auto"/>
      </w:pPr>
      <w:r>
        <w:separator/>
      </w:r>
    </w:p>
  </w:endnote>
  <w:endnote w:type="continuationSeparator" w:id="0">
    <w:p w:rsidR="00113DC0" w:rsidRDefault="0011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MinchoE">
    <w:charset w:val="80"/>
    <w:family w:val="roman"/>
    <w:pitch w:val="fixed"/>
    <w:sig w:usb0="80000281" w:usb1="28C76CF8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8C7" w:rsidRDefault="00113DC0">
    <w:pPr>
      <w:pStyle w:val="FooterLeft"/>
    </w:pPr>
    <w:r>
      <w:rPr>
        <w:color w:val="CEDBE6" w:themeColor="accent2" w:themeTint="80"/>
      </w:rPr>
      <w:sym w:font="Wingdings 3" w:char="F07D"/>
    </w:r>
    <w:r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| </w:t>
    </w:r>
    <w:sdt>
      <w:sdtPr>
        <w:id w:val="121446346"/>
        <w:placeholder/>
        <w:showingPlcHdr/>
        <w:text/>
      </w:sdtPr>
      <w:sdtEndPr/>
      <w:sdtContent>
        <w:r>
          <w:t>[Type your phone number]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8C7" w:rsidRDefault="00113DC0">
    <w:pPr>
      <w:pStyle w:val="FooterRight"/>
    </w:pPr>
    <w:r>
      <w:rPr>
        <w:color w:val="CEDBE6" w:themeColor="accent2" w:themeTint="80"/>
      </w:rPr>
      <w:sym w:font="Wingdings 3" w:char="F07D"/>
    </w:r>
    <w:r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| </w:t>
    </w:r>
    <w:sdt>
      <w:sdtPr>
        <w:id w:val="121446365"/>
        <w:placeholder/>
        <w:temporary/>
        <w:showingPlcHdr/>
        <w:text/>
      </w:sdtPr>
      <w:sdtEndPr/>
      <w:sdtContent>
        <w:r>
          <w:t>[Type your e-mail address]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DC0" w:rsidRDefault="00113DC0">
      <w:pPr>
        <w:spacing w:after="0" w:line="240" w:lineRule="auto"/>
      </w:pPr>
      <w:r>
        <w:separator/>
      </w:r>
    </w:p>
  </w:footnote>
  <w:footnote w:type="continuationSeparator" w:id="0">
    <w:p w:rsidR="00113DC0" w:rsidRDefault="00113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8C7" w:rsidRDefault="00113DC0">
    <w:pPr>
      <w:pStyle w:val="HeaderLeft"/>
      <w:jc w:val="right"/>
    </w:pPr>
    <w:r>
      <w:rPr>
        <w:color w:val="CEDBE6" w:themeColor="accent2" w:themeTint="80"/>
      </w:rPr>
      <w:sym w:font="Wingdings 3" w:char="F07D"/>
    </w:r>
    <w:r>
      <w:t xml:space="preserve"> Resume: </w:t>
    </w:r>
    <w:sdt>
      <w:sdtPr>
        <w:id w:val="176770587"/>
        <w:placeholde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roofErr w:type="spellStart"/>
        <w:r>
          <w:t>Vesa</w:t>
        </w:r>
        <w:proofErr w:type="spellEnd"/>
        <w:r>
          <w:t xml:space="preserve"> </w:t>
        </w:r>
        <w:proofErr w:type="spellStart"/>
        <w:r>
          <w:t>Tevaga</w:t>
        </w:r>
        <w:proofErr w:type="spellEnd"/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8C7" w:rsidRDefault="00113DC0">
    <w:pPr>
      <w:pStyle w:val="HeaderRight"/>
      <w:jc w:val="left"/>
    </w:pPr>
    <w:r>
      <w:rPr>
        <w:color w:val="CEDBE6" w:themeColor="accent2" w:themeTint="80"/>
      </w:rPr>
      <w:sym w:font="Wingdings 3" w:char="F07D"/>
    </w:r>
    <w:r>
      <w:t xml:space="preserve"> Resume: </w:t>
    </w:r>
    <w:sdt>
      <w:sdtPr>
        <w:id w:val="176939009"/>
        <w:placeholde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roofErr w:type="spellStart"/>
        <w:r>
          <w:t>Vesa</w:t>
        </w:r>
        <w:proofErr w:type="spellEnd"/>
        <w:r>
          <w:t xml:space="preserve"> </w:t>
        </w:r>
        <w:proofErr w:type="spellStart"/>
        <w:r>
          <w:t>Tevaga</w:t>
        </w:r>
        <w:proofErr w:type="spellEnd"/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6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D80CFC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DateAndTime/>
  <w:hideGrammaticalErrors/>
  <w:proofState w:spelling="clean" w:grammar="clean"/>
  <w:attachedTemplate r:id="rId1"/>
  <w:styleLockQFSet/>
  <w:defaultTabStop w:val="7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C0"/>
    <w:rsid w:val="00113DC0"/>
    <w:rsid w:val="0045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link w:val="NoSpacingChar"/>
    <w:uiPriority w:val="99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pPr>
      <w:numPr>
        <w:numId w:val="26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Hyperlink">
    <w:name w:val="Hyperlink"/>
    <w:basedOn w:val="DefaultParagraphFont"/>
    <w:uiPriority w:val="99"/>
    <w:semiHidden/>
    <w:unhideWhenUsed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Strong">
    <w:name w:val="Strong"/>
    <w:uiPriority w:val="22"/>
    <w:qFormat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Pr>
      <w:rFonts w:asciiTheme="majorHAnsi" w:hAnsiTheme="majorHAnsi" w:cs="Times New Roman"/>
      <w:noProof/>
      <w:color w:val="525A7D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rPr>
      <w:rFonts w:asciiTheme="majorHAnsi" w:hAnsiTheme="majorHAnsi" w:cs="Times New Roman"/>
      <w:color w:val="9FB8CD" w:themeColor="accen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Pr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semiHidden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semiHidden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semiHidden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link w:val="NoSpacingChar"/>
    <w:uiPriority w:val="99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pPr>
      <w:numPr>
        <w:numId w:val="26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Hyperlink">
    <w:name w:val="Hyperlink"/>
    <w:basedOn w:val="DefaultParagraphFont"/>
    <w:uiPriority w:val="99"/>
    <w:semiHidden/>
    <w:unhideWhenUsed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Strong">
    <w:name w:val="Strong"/>
    <w:uiPriority w:val="22"/>
    <w:qFormat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Pr>
      <w:rFonts w:asciiTheme="majorHAnsi" w:hAnsiTheme="majorHAnsi" w:cs="Times New Roman"/>
      <w:noProof/>
      <w:color w:val="525A7D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rPr>
      <w:rFonts w:asciiTheme="majorHAnsi" w:hAnsiTheme="majorHAnsi" w:cs="Times New Roman"/>
      <w:color w:val="9FB8CD" w:themeColor="accen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Pr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semiHidden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semiHidden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semiHidden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Origi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0C2EAC894A4B03AE1005790712D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EA0A3-7835-4AF3-AA48-A0C70BDE8342}"/>
      </w:docPartPr>
      <w:docPartBody>
        <w:p w:rsidR="00000000" w:rsidRDefault="00000000">
          <w:pPr>
            <w:pStyle w:val="100C2EAC894A4B03AE1005790712DE94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B7FA6385C5BC486B915D36483EA88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6E20E-AB9C-4D34-8DFB-69294DC650C3}"/>
      </w:docPartPr>
      <w:docPartBody>
        <w:p w:rsidR="00000000" w:rsidRDefault="00000000">
          <w:pPr>
            <w:pStyle w:val="B7FA6385C5BC486B915D36483EA88F0E"/>
          </w:pPr>
          <w:r>
            <w:t>[Type 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MinchoE">
    <w:charset w:val="80"/>
    <w:family w:val="roman"/>
    <w:pitch w:val="fixed"/>
    <w:sig w:usb0="80000281" w:usb1="28C76CF8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100C2EAC894A4B03AE1005790712DE94">
    <w:name w:val="100C2EAC894A4B03AE1005790712DE94"/>
  </w:style>
  <w:style w:type="paragraph" w:customStyle="1" w:styleId="B7FA6385C5BC486B915D36483EA88F0E">
    <w:name w:val="B7FA6385C5BC486B915D36483EA88F0E"/>
  </w:style>
  <w:style w:type="paragraph" w:customStyle="1" w:styleId="0DF9F770A94D4795A836B500D65FFCD6">
    <w:name w:val="0DF9F770A94D4795A836B500D65FFCD6"/>
  </w:style>
  <w:style w:type="paragraph" w:customStyle="1" w:styleId="CC3634502E7B46F785AC3D7220A6E23D">
    <w:name w:val="CC3634502E7B46F785AC3D7220A6E23D"/>
  </w:style>
  <w:style w:type="paragraph" w:customStyle="1" w:styleId="F040FA4AC9D74F48AB7760B00523D27B">
    <w:name w:val="F040FA4AC9D74F48AB7760B00523D27B"/>
  </w:style>
  <w:style w:type="paragraph" w:customStyle="1" w:styleId="1EF1669AB91942C3B93B5195795EA6B1">
    <w:name w:val="1EF1669AB91942C3B93B5195795EA6B1"/>
  </w:style>
  <w:style w:type="paragraph" w:customStyle="1" w:styleId="E921288B6BD04EC695AE4C1E04E10FEA">
    <w:name w:val="E921288B6BD04EC695AE4C1E04E10FEA"/>
  </w:style>
  <w:style w:type="paragraph" w:customStyle="1" w:styleId="B6F45B3BE4FB4F78A6816045AF7BBD2E">
    <w:name w:val="B6F45B3BE4FB4F78A6816045AF7BBD2E"/>
  </w:style>
  <w:style w:type="paragraph" w:customStyle="1" w:styleId="SubsectionDate">
    <w:name w:val="Subsection Date"/>
    <w:basedOn w:val="Normal"/>
    <w:link w:val="SubsectionDateChar"/>
    <w:uiPriority w:val="4"/>
    <w:qFormat/>
    <w:pPr>
      <w:spacing w:after="120" w:line="240" w:lineRule="auto"/>
      <w:contextualSpacing/>
    </w:pPr>
    <w:rPr>
      <w:rFonts w:asciiTheme="majorHAnsi" w:eastAsiaTheme="minorHAnsi" w:hAnsiTheme="majorHAnsi" w:cs="Times New Roman"/>
      <w:color w:val="4F81BD" w:themeColor="accent1"/>
      <w:sz w:val="18"/>
      <w:szCs w:val="20"/>
      <w:lang w:eastAsia="ja-JP"/>
    </w:rPr>
  </w:style>
  <w:style w:type="character" w:customStyle="1" w:styleId="SubsectionDateChar">
    <w:name w:val="Subsection Date Char"/>
    <w:basedOn w:val="DefaultParagraphFont"/>
    <w:link w:val="SubsectionDate"/>
    <w:uiPriority w:val="4"/>
    <w:rPr>
      <w:rFonts w:asciiTheme="majorHAnsi" w:eastAsiaTheme="minorHAnsi" w:hAnsiTheme="majorHAnsi" w:cs="Times New Roman"/>
      <w:color w:val="4F81BD" w:themeColor="accent1"/>
      <w:sz w:val="18"/>
      <w:szCs w:val="20"/>
      <w:lang w:eastAsia="ja-JP"/>
    </w:rPr>
  </w:style>
  <w:style w:type="paragraph" w:customStyle="1" w:styleId="0A11DB853DE84F28B3935A5771B6422F">
    <w:name w:val="0A11DB853DE84F28B3935A5771B6422F"/>
  </w:style>
  <w:style w:type="paragraph" w:customStyle="1" w:styleId="63DDD7C76A5D432DBFA833F8E093FF6B">
    <w:name w:val="63DDD7C76A5D432DBFA833F8E093FF6B"/>
  </w:style>
  <w:style w:type="paragraph" w:customStyle="1" w:styleId="3E199815DEB64AE5A35B10A27424139C">
    <w:name w:val="3E199815DEB64AE5A35B10A27424139C"/>
  </w:style>
  <w:style w:type="paragraph" w:customStyle="1" w:styleId="E5825E3A642D484BAC5D7A78AAD54A20">
    <w:name w:val="E5825E3A642D484BAC5D7A78AAD54A20"/>
  </w:style>
  <w:style w:type="paragraph" w:customStyle="1" w:styleId="CD3F9079EF9F421FB3C68164041867A2">
    <w:name w:val="CD3F9079EF9F421FB3C68164041867A2"/>
  </w:style>
  <w:style w:type="paragraph" w:customStyle="1" w:styleId="E297696A171342DDA26D324F67556DB3">
    <w:name w:val="E297696A171342DDA26D324F67556DB3"/>
  </w:style>
  <w:style w:type="paragraph" w:customStyle="1" w:styleId="9F4EAE98A8D54370879E402987083D38">
    <w:name w:val="9F4EAE98A8D54370879E402987083D38"/>
  </w:style>
  <w:style w:type="paragraph" w:customStyle="1" w:styleId="1FF14B1A6397478C93D6FDCDD12C301D">
    <w:name w:val="1FF14B1A6397478C93D6FDCDD12C301D"/>
  </w:style>
  <w:style w:type="paragraph" w:customStyle="1" w:styleId="AFD2130979ED49E3BFF132938B28DDCC">
    <w:name w:val="AFD2130979ED49E3BFF132938B28DD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100C2EAC894A4B03AE1005790712DE94">
    <w:name w:val="100C2EAC894A4B03AE1005790712DE94"/>
  </w:style>
  <w:style w:type="paragraph" w:customStyle="1" w:styleId="B7FA6385C5BC486B915D36483EA88F0E">
    <w:name w:val="B7FA6385C5BC486B915D36483EA88F0E"/>
  </w:style>
  <w:style w:type="paragraph" w:customStyle="1" w:styleId="0DF9F770A94D4795A836B500D65FFCD6">
    <w:name w:val="0DF9F770A94D4795A836B500D65FFCD6"/>
  </w:style>
  <w:style w:type="paragraph" w:customStyle="1" w:styleId="CC3634502E7B46F785AC3D7220A6E23D">
    <w:name w:val="CC3634502E7B46F785AC3D7220A6E23D"/>
  </w:style>
  <w:style w:type="paragraph" w:customStyle="1" w:styleId="F040FA4AC9D74F48AB7760B00523D27B">
    <w:name w:val="F040FA4AC9D74F48AB7760B00523D27B"/>
  </w:style>
  <w:style w:type="paragraph" w:customStyle="1" w:styleId="1EF1669AB91942C3B93B5195795EA6B1">
    <w:name w:val="1EF1669AB91942C3B93B5195795EA6B1"/>
  </w:style>
  <w:style w:type="paragraph" w:customStyle="1" w:styleId="E921288B6BD04EC695AE4C1E04E10FEA">
    <w:name w:val="E921288B6BD04EC695AE4C1E04E10FEA"/>
  </w:style>
  <w:style w:type="paragraph" w:customStyle="1" w:styleId="B6F45B3BE4FB4F78A6816045AF7BBD2E">
    <w:name w:val="B6F45B3BE4FB4F78A6816045AF7BBD2E"/>
  </w:style>
  <w:style w:type="paragraph" w:customStyle="1" w:styleId="SubsectionDate">
    <w:name w:val="Subsection Date"/>
    <w:basedOn w:val="Normal"/>
    <w:link w:val="SubsectionDateChar"/>
    <w:uiPriority w:val="4"/>
    <w:qFormat/>
    <w:pPr>
      <w:spacing w:after="120" w:line="240" w:lineRule="auto"/>
      <w:contextualSpacing/>
    </w:pPr>
    <w:rPr>
      <w:rFonts w:asciiTheme="majorHAnsi" w:eastAsiaTheme="minorHAnsi" w:hAnsiTheme="majorHAnsi" w:cs="Times New Roman"/>
      <w:color w:val="4F81BD" w:themeColor="accent1"/>
      <w:sz w:val="18"/>
      <w:szCs w:val="20"/>
      <w:lang w:eastAsia="ja-JP"/>
    </w:rPr>
  </w:style>
  <w:style w:type="character" w:customStyle="1" w:styleId="SubsectionDateChar">
    <w:name w:val="Subsection Date Char"/>
    <w:basedOn w:val="DefaultParagraphFont"/>
    <w:link w:val="SubsectionDate"/>
    <w:uiPriority w:val="4"/>
    <w:rPr>
      <w:rFonts w:asciiTheme="majorHAnsi" w:eastAsiaTheme="minorHAnsi" w:hAnsiTheme="majorHAnsi" w:cs="Times New Roman"/>
      <w:color w:val="4F81BD" w:themeColor="accent1"/>
      <w:sz w:val="18"/>
      <w:szCs w:val="20"/>
      <w:lang w:eastAsia="ja-JP"/>
    </w:rPr>
  </w:style>
  <w:style w:type="paragraph" w:customStyle="1" w:styleId="0A11DB853DE84F28B3935A5771B6422F">
    <w:name w:val="0A11DB853DE84F28B3935A5771B6422F"/>
  </w:style>
  <w:style w:type="paragraph" w:customStyle="1" w:styleId="63DDD7C76A5D432DBFA833F8E093FF6B">
    <w:name w:val="63DDD7C76A5D432DBFA833F8E093FF6B"/>
  </w:style>
  <w:style w:type="paragraph" w:customStyle="1" w:styleId="3E199815DEB64AE5A35B10A27424139C">
    <w:name w:val="3E199815DEB64AE5A35B10A27424139C"/>
  </w:style>
  <w:style w:type="paragraph" w:customStyle="1" w:styleId="E5825E3A642D484BAC5D7A78AAD54A20">
    <w:name w:val="E5825E3A642D484BAC5D7A78AAD54A20"/>
  </w:style>
  <w:style w:type="paragraph" w:customStyle="1" w:styleId="CD3F9079EF9F421FB3C68164041867A2">
    <w:name w:val="CD3F9079EF9F421FB3C68164041867A2"/>
  </w:style>
  <w:style w:type="paragraph" w:customStyle="1" w:styleId="E297696A171342DDA26D324F67556DB3">
    <w:name w:val="E297696A171342DDA26D324F67556DB3"/>
  </w:style>
  <w:style w:type="paragraph" w:customStyle="1" w:styleId="9F4EAE98A8D54370879E402987083D38">
    <w:name w:val="9F4EAE98A8D54370879E402987083D38"/>
  </w:style>
  <w:style w:type="paragraph" w:customStyle="1" w:styleId="1FF14B1A6397478C93D6FDCDD12C301D">
    <w:name w:val="1FF14B1A6397478C93D6FDCDD12C301D"/>
  </w:style>
  <w:style w:type="paragraph" w:customStyle="1" w:styleId="AFD2130979ED49E3BFF132938B28DDCC">
    <w:name w:val="AFD2130979ED49E3BFF132938B28DD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Props1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</Template>
  <TotalTime>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AMES Academy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Vesa Tevaga</dc:creator>
  <cp:lastModifiedBy>Vesa Tevaga</cp:lastModifiedBy>
  <cp:revision>1</cp:revision>
  <dcterms:created xsi:type="dcterms:W3CDTF">2015-05-26T20:16:00Z</dcterms:created>
  <dcterms:modified xsi:type="dcterms:W3CDTF">2015-05-26T20:21:00Z</dcterms:modified>
</cp:coreProperties>
</file>